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Амиржона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Худойдотов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0929006263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Худойдотов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>ходатайств не заявлял.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586230929006263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7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Амиржона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43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0412365400665004382420115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SumInWordsgrp-19rplc-27">
    <w:name w:val="cat-SumInWords grp-19 rplc-27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Addressgrp-3rplc-42">
    <w:name w:val="cat-Address grp-3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